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E0" w:rsidRPr="00445877" w:rsidRDefault="00577910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</w:t>
      </w:r>
      <w:r w:rsidR="00703110"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ОЯСНИТЕЛЬНАЯ ЗАПИСКА</w:t>
      </w:r>
    </w:p>
    <w:p w:rsidR="00745CE0" w:rsidRPr="00445877" w:rsidRDefault="00703110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745CE0" w:rsidRPr="00445877" w:rsidRDefault="00703110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745CE0" w:rsidRPr="00445877" w:rsidRDefault="00703110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445877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745CE0" w:rsidRPr="00445877" w:rsidRDefault="00703110">
      <w:pPr>
        <w:autoSpaceDE w:val="0"/>
        <w:autoSpaceDN w:val="0"/>
        <w:spacing w:before="70" w:after="0"/>
        <w:ind w:firstLine="18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745CE0" w:rsidRPr="00445877" w:rsidRDefault="00703110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деятельности обучающихся, </w:t>
      </w:r>
      <w:r w:rsidR="0057791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745CE0" w:rsidRPr="00445877" w:rsidRDefault="00703110">
      <w:pPr>
        <w:autoSpaceDE w:val="0"/>
        <w:autoSpaceDN w:val="0"/>
        <w:spacing w:before="70" w:after="0" w:line="288" w:lineRule="auto"/>
        <w:ind w:right="288" w:firstLine="18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</w:t>
      </w:r>
      <w:r w:rsidR="00577910">
        <w:rPr>
          <w:rFonts w:ascii="Times New Roman" w:eastAsia="Times New Roman" w:hAnsi="Times New Roman"/>
          <w:color w:val="000000"/>
          <w:sz w:val="24"/>
          <w:lang w:val="ru-RU"/>
        </w:rPr>
        <w:t>ию. Вместе с тем в процессе обу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745CE0" w:rsidRPr="00445877" w:rsidRDefault="00703110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745CE0" w:rsidRPr="00445877" w:rsidRDefault="0070311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="00577910">
        <w:rPr>
          <w:lang w:val="ru-RU"/>
        </w:rPr>
        <w:t xml:space="preserve"> 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:rsidR="00745CE0" w:rsidRPr="00445877" w:rsidRDefault="0070311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Основными задачами ОРКСЭ являются:</w:t>
      </w:r>
    </w:p>
    <w:p w:rsidR="00745CE0" w:rsidRPr="00445877" w:rsidRDefault="00703110" w:rsidP="0057791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  <w:r w:rsidR="00577910">
        <w:rPr>
          <w:lang w:val="ru-RU"/>
        </w:rPr>
        <w:t xml:space="preserve"> 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745CE0" w:rsidRPr="00445877" w:rsidRDefault="00703110">
      <w:pPr>
        <w:autoSpaceDE w:val="0"/>
        <w:autoSpaceDN w:val="0"/>
        <w:spacing w:before="238" w:after="0" w:line="283" w:lineRule="auto"/>
        <w:ind w:left="4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обучающихся к общению в 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полиэтничной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разномировоззренческой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многоконфессиональной среде на основе взаимного уважения и диалога. Основной </w:t>
      </w:r>
      <w:r w:rsidR="00577910">
        <w:rPr>
          <w:lang w:val="ru-RU"/>
        </w:rPr>
        <w:t xml:space="preserve"> 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745CE0" w:rsidRPr="00445877" w:rsidRDefault="00703110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745CE0" w:rsidRPr="00445877" w:rsidRDefault="00703110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445877">
        <w:rPr>
          <w:lang w:val="ru-RU"/>
        </w:rPr>
        <w:tab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745CE0" w:rsidRPr="00445877" w:rsidRDefault="00745CE0">
      <w:pPr>
        <w:autoSpaceDE w:val="0"/>
        <w:autoSpaceDN w:val="0"/>
        <w:spacing w:after="78" w:line="220" w:lineRule="exact"/>
        <w:rPr>
          <w:lang w:val="ru-RU"/>
        </w:rPr>
      </w:pPr>
    </w:p>
    <w:p w:rsidR="00745CE0" w:rsidRPr="00445877" w:rsidRDefault="00703110">
      <w:pPr>
        <w:autoSpaceDE w:val="0"/>
        <w:autoSpaceDN w:val="0"/>
        <w:spacing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45CE0" w:rsidRPr="00445877" w:rsidRDefault="00703110">
      <w:pPr>
        <w:tabs>
          <w:tab w:val="left" w:pos="180"/>
        </w:tabs>
        <w:autoSpaceDE w:val="0"/>
        <w:autoSpaceDN w:val="0"/>
        <w:spacing w:before="346" w:after="0" w:line="271" w:lineRule="auto"/>
        <w:ind w:right="432"/>
        <w:rPr>
          <w:lang w:val="ru-RU"/>
        </w:rPr>
      </w:pPr>
      <w:r w:rsidRPr="00445877">
        <w:rPr>
          <w:lang w:val="ru-RU"/>
        </w:rPr>
        <w:tab/>
      </w: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ПРАВОСЛАВНОЙ КУЛЬТУРЫ»</w:t>
      </w:r>
      <w:r w:rsidRPr="00445877">
        <w:rPr>
          <w:lang w:val="ru-RU"/>
        </w:rPr>
        <w:br/>
      </w:r>
      <w:r w:rsidRPr="00445877">
        <w:rPr>
          <w:lang w:val="ru-RU"/>
        </w:rPr>
        <w:tab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</w:t>
      </w:r>
    </w:p>
    <w:p w:rsidR="00745CE0" w:rsidRPr="000875A3" w:rsidRDefault="00703110">
      <w:pPr>
        <w:autoSpaceDE w:val="0"/>
        <w:autoSpaceDN w:val="0"/>
        <w:spacing w:before="70" w:after="0"/>
        <w:ind w:right="432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Любовь к </w:t>
      </w:r>
      <w:proofErr w:type="gram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ближнему</w:t>
      </w:r>
      <w:proofErr w:type="gram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</w:r>
      <w:r w:rsidRPr="000875A3">
        <w:rPr>
          <w:rFonts w:ascii="Times New Roman" w:eastAsia="Times New Roman" w:hAnsi="Times New Roman"/>
          <w:color w:val="000000"/>
          <w:sz w:val="24"/>
          <w:lang w:val="ru-RU"/>
        </w:rPr>
        <w:t>Праздники. Христианская семья и её ценности.</w:t>
      </w:r>
    </w:p>
    <w:p w:rsidR="00745CE0" w:rsidRPr="00445877" w:rsidRDefault="00703110" w:rsidP="0044587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875A3">
        <w:rPr>
          <w:lang w:val="ru-RU"/>
        </w:rPr>
        <w:tab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745CE0" w:rsidRPr="00445877" w:rsidRDefault="00703110">
      <w:pPr>
        <w:autoSpaceDE w:val="0"/>
        <w:autoSpaceDN w:val="0"/>
        <w:spacing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45CE0" w:rsidRPr="00445877" w:rsidRDefault="00703110">
      <w:pPr>
        <w:autoSpaceDE w:val="0"/>
        <w:autoSpaceDN w:val="0"/>
        <w:spacing w:before="346"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45CE0" w:rsidRPr="00445877" w:rsidRDefault="00703110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445877">
        <w:rPr>
          <w:lang w:val="ru-RU"/>
        </w:rPr>
        <w:tab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745CE0" w:rsidRPr="000875A3" w:rsidRDefault="0070311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основы российской гражданской идентичности, испытывать чувство гордости за свою </w:t>
      </w:r>
      <w:r w:rsidRPr="000875A3">
        <w:rPr>
          <w:rFonts w:ascii="Times New Roman" w:eastAsia="Times New Roman" w:hAnsi="Times New Roman"/>
          <w:color w:val="000000"/>
          <w:sz w:val="24"/>
          <w:lang w:val="ru-RU"/>
        </w:rPr>
        <w:t>Родину;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формировать национальную и гражданскую 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самоидентичность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, осознавать свою этническую и национальную принадлежность;</w:t>
      </w:r>
    </w:p>
    <w:p w:rsidR="00745CE0" w:rsidRPr="00445877" w:rsidRDefault="00703110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право гражданина РФ исповедовать любую традиционную религию или не исповедовать никакой </w:t>
      </w:r>
      <w:proofErr w:type="gram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ре​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лигии</w:t>
      </w:r>
      <w:proofErr w:type="spellEnd"/>
      <w:proofErr w:type="gram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обогащать свои знания о духовно-нравственной культуре, стремиться анализировать своё поведение, избегать негативн</w:t>
      </w:r>
      <w:r w:rsidR="00577910">
        <w:rPr>
          <w:rFonts w:ascii="Times New Roman" w:eastAsia="Times New Roman" w:hAnsi="Times New Roman"/>
          <w:color w:val="000000"/>
          <w:sz w:val="24"/>
          <w:lang w:val="ru-RU"/>
        </w:rPr>
        <w:t>ых поступков и действий, оскорб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ляющих других людей;</w:t>
      </w:r>
    </w:p>
    <w:p w:rsidR="00745CE0" w:rsidRPr="00445877" w:rsidRDefault="0070311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745CE0" w:rsidRPr="00445877" w:rsidRDefault="00703110">
      <w:pPr>
        <w:autoSpaceDE w:val="0"/>
        <w:autoSpaceDN w:val="0"/>
        <w:spacing w:before="324"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45CE0" w:rsidRPr="00445877" w:rsidRDefault="00703110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745CE0" w:rsidRPr="00445877" w:rsidRDefault="00703110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745CE0" w:rsidRPr="00445877" w:rsidRDefault="00703110" w:rsidP="00445877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</w:t>
      </w:r>
      <w:proofErr w:type="gram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</w:t>
      </w:r>
      <w:r w:rsid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:rsidR="00745CE0" w:rsidRPr="00445877" w:rsidRDefault="00703110" w:rsidP="00577910">
      <w:pPr>
        <w:autoSpaceDE w:val="0"/>
        <w:autoSpaceDN w:val="0"/>
        <w:spacing w:before="238" w:after="0" w:line="262" w:lineRule="auto"/>
        <w:ind w:left="240" w:right="-7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</w:t>
      </w:r>
      <w:r w:rsidR="00577910">
        <w:rPr>
          <w:rFonts w:ascii="Times New Roman" w:eastAsia="Times New Roman" w:hAnsi="Times New Roman"/>
          <w:color w:val="000000"/>
          <w:sz w:val="24"/>
          <w:lang w:val="ru-RU"/>
        </w:rPr>
        <w:t xml:space="preserve">о поиска для выполнения учебных 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заданий;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45CE0" w:rsidRPr="00445877" w:rsidRDefault="00703110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745CE0" w:rsidRPr="00445877" w:rsidRDefault="00703110">
      <w:pPr>
        <w:autoSpaceDE w:val="0"/>
        <w:autoSpaceDN w:val="0"/>
        <w:spacing w:before="298"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745CE0" w:rsidRPr="00445877" w:rsidRDefault="00703110">
      <w:pPr>
        <w:autoSpaceDE w:val="0"/>
        <w:autoSpaceDN w:val="0"/>
        <w:spacing w:before="190"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745CE0" w:rsidRPr="00445877" w:rsidRDefault="00703110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745CE0" w:rsidRPr="00445877" w:rsidRDefault="0070311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745CE0" w:rsidRPr="00445877" w:rsidRDefault="00703110" w:rsidP="00577910">
      <w:pPr>
        <w:autoSpaceDE w:val="0"/>
        <w:autoSpaceDN w:val="0"/>
        <w:spacing w:before="238" w:after="0" w:line="262" w:lineRule="auto"/>
        <w:ind w:left="144" w:right="86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745CE0" w:rsidRPr="00445877" w:rsidRDefault="00703110" w:rsidP="00577910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745CE0" w:rsidRPr="00445877" w:rsidRDefault="00703110" w:rsidP="0057791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745CE0" w:rsidRPr="00445877" w:rsidRDefault="00703110">
      <w:pPr>
        <w:autoSpaceDE w:val="0"/>
        <w:autoSpaceDN w:val="0"/>
        <w:spacing w:before="300"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745CE0" w:rsidRPr="00445877" w:rsidRDefault="00703110">
      <w:pPr>
        <w:autoSpaceDE w:val="0"/>
        <w:autoSpaceDN w:val="0"/>
        <w:spacing w:before="178" w:after="0" w:line="262" w:lineRule="auto"/>
        <w:ind w:left="240" w:right="158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745CE0" w:rsidRPr="00445877" w:rsidRDefault="00703110">
      <w:pPr>
        <w:autoSpaceDE w:val="0"/>
        <w:autoSpaceDN w:val="0"/>
        <w:spacing w:before="298"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>Коммуникативные УУД:</w:t>
      </w:r>
    </w:p>
    <w:p w:rsidR="00745CE0" w:rsidRPr="00445877" w:rsidRDefault="0070311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</w:t>
      </w:r>
    </w:p>
    <w:p w:rsidR="00745CE0" w:rsidRPr="00445877" w:rsidRDefault="00703110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745CE0" w:rsidRPr="00445877" w:rsidRDefault="0070311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458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745CE0" w:rsidRPr="00445877" w:rsidRDefault="00703110">
      <w:pPr>
        <w:autoSpaceDE w:val="0"/>
        <w:autoSpaceDN w:val="0"/>
        <w:spacing w:before="180" w:after="0"/>
        <w:ind w:left="4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745CE0" w:rsidRPr="00445877" w:rsidRDefault="0070311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4587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745CE0" w:rsidRPr="00445877" w:rsidRDefault="0070311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745CE0" w:rsidRPr="00445877" w:rsidRDefault="00703110">
      <w:pPr>
        <w:autoSpaceDE w:val="0"/>
        <w:autoSpaceDN w:val="0"/>
        <w:spacing w:before="240" w:after="0" w:line="262" w:lineRule="auto"/>
        <w:ind w:left="420" w:right="7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видеопрезентацией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45CE0" w:rsidRPr="00445877" w:rsidRDefault="00703110">
      <w:pPr>
        <w:autoSpaceDE w:val="0"/>
        <w:autoSpaceDN w:val="0"/>
        <w:spacing w:before="322"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45CE0" w:rsidRPr="00445877" w:rsidRDefault="00703110">
      <w:pPr>
        <w:tabs>
          <w:tab w:val="left" w:pos="180"/>
        </w:tabs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445877">
        <w:rPr>
          <w:lang w:val="ru-RU"/>
        </w:rPr>
        <w:tab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</w:t>
      </w:r>
      <w:proofErr w:type="gram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обучения по модулю</w:t>
      </w:r>
      <w:proofErr w:type="gram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745CE0" w:rsidRPr="00445877" w:rsidRDefault="00703110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745CE0" w:rsidRPr="00445877" w:rsidRDefault="00703110">
      <w:pPr>
        <w:autoSpaceDE w:val="0"/>
        <w:autoSpaceDN w:val="0"/>
        <w:spacing w:after="0" w:line="271" w:lineRule="auto"/>
        <w:ind w:right="576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745CE0" w:rsidRPr="00445877" w:rsidRDefault="00703110">
      <w:pPr>
        <w:autoSpaceDE w:val="0"/>
        <w:autoSpaceDN w:val="0"/>
        <w:spacing w:before="238" w:after="0" w:line="283" w:lineRule="auto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A15F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есяти заповедей и Евангельских заповедей Блаженств,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христианского нравственного идеала; объяснять «золотое правило нравственности» в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православной христианской традиции;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745CE0" w:rsidRPr="00445877" w:rsidRDefault="00703110">
      <w:pPr>
        <w:autoSpaceDE w:val="0"/>
        <w:autoSpaceDN w:val="0"/>
        <w:spacing w:before="238" w:after="0"/>
        <w:ind w:right="864"/>
        <w:rPr>
          <w:lang w:val="ru-RU"/>
        </w:rPr>
      </w:pPr>
      <w:proofErr w:type="gram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745CE0" w:rsidRPr="00445877" w:rsidRDefault="00703110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священнослужителями;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745CE0" w:rsidRPr="00445877" w:rsidRDefault="00703110">
      <w:pPr>
        <w:autoSpaceDE w:val="0"/>
        <w:autoSpaceDN w:val="0"/>
        <w:spacing w:before="240" w:after="0" w:line="262" w:lineRule="auto"/>
        <w:ind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745CE0" w:rsidRPr="00445877" w:rsidRDefault="00703110">
      <w:pPr>
        <w:autoSpaceDE w:val="0"/>
        <w:autoSpaceDN w:val="0"/>
        <w:spacing w:before="238" w:after="0" w:line="262" w:lineRule="auto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445877" w:rsidRDefault="00703110" w:rsidP="00445877">
      <w:pPr>
        <w:autoSpaceDE w:val="0"/>
        <w:autoSpaceDN w:val="0"/>
        <w:spacing w:before="238" w:after="0" w:line="262" w:lineRule="auto"/>
        <w:ind w:right="28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религиозной культуры и внутреннюю установку лич</w:t>
      </w:r>
      <w:r w:rsidR="00445877">
        <w:rPr>
          <w:rFonts w:ascii="Times New Roman" w:eastAsia="Times New Roman" w:hAnsi="Times New Roman"/>
          <w:color w:val="000000"/>
          <w:sz w:val="24"/>
          <w:lang w:val="ru-RU"/>
        </w:rPr>
        <w:t>ности, поступать согласно своей совести</w:t>
      </w:r>
    </w:p>
    <w:p w:rsidR="00745CE0" w:rsidRPr="00445877" w:rsidRDefault="00703110" w:rsidP="00A15F2E">
      <w:pPr>
        <w:autoSpaceDE w:val="0"/>
        <w:autoSpaceDN w:val="0"/>
        <w:spacing w:before="238" w:after="0" w:line="262" w:lineRule="auto"/>
        <w:ind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многорелигиозного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spellStart"/>
      <w:proofErr w:type="gram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Оте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445877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честву</w:t>
      </w:r>
      <w:proofErr w:type="spellEnd"/>
      <w:proofErr w:type="gram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, нашей общей Родине — России; приводить примеры сотрудничества последователей традиционных религий;</w:t>
      </w:r>
    </w:p>
    <w:p w:rsidR="00745CE0" w:rsidRPr="00445877" w:rsidRDefault="00703110">
      <w:pPr>
        <w:autoSpaceDE w:val="0"/>
        <w:autoSpaceDN w:val="0"/>
        <w:spacing w:before="238" w:after="0" w:line="271" w:lineRule="auto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745CE0" w:rsidRPr="00445877" w:rsidRDefault="00703110">
      <w:pPr>
        <w:autoSpaceDE w:val="0"/>
        <w:autoSpaceDN w:val="0"/>
        <w:spacing w:before="240" w:after="0" w:line="262" w:lineRule="auto"/>
        <w:ind w:right="288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745CE0" w:rsidRPr="00445877" w:rsidRDefault="00745CE0">
      <w:pPr>
        <w:rPr>
          <w:lang w:val="ru-RU"/>
        </w:rPr>
        <w:sectPr w:rsidR="00745CE0" w:rsidRPr="00445877">
          <w:pgSz w:w="11900" w:h="16840"/>
          <w:pgMar w:top="376" w:right="898" w:bottom="1440" w:left="1086" w:header="720" w:footer="720" w:gutter="0"/>
          <w:cols w:space="720" w:equalWidth="0">
            <w:col w:w="9916" w:space="0"/>
          </w:cols>
          <w:docGrid w:linePitch="360"/>
        </w:sectPr>
      </w:pPr>
    </w:p>
    <w:p w:rsidR="00745CE0" w:rsidRPr="00445877" w:rsidRDefault="00745CE0">
      <w:pPr>
        <w:autoSpaceDE w:val="0"/>
        <w:autoSpaceDN w:val="0"/>
        <w:spacing w:after="64" w:line="220" w:lineRule="exact"/>
        <w:rPr>
          <w:lang w:val="ru-RU"/>
        </w:rPr>
      </w:pPr>
    </w:p>
    <w:p w:rsidR="00745CE0" w:rsidRDefault="0070311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64"/>
        <w:gridCol w:w="3866"/>
        <w:gridCol w:w="828"/>
        <w:gridCol w:w="3664"/>
      </w:tblGrid>
      <w:tr w:rsidR="00745CE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45CE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</w:tr>
      <w:tr w:rsidR="00745CE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православной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культуры</w:t>
            </w:r>
            <w:proofErr w:type="spellEnd"/>
          </w:p>
        </w:tc>
      </w:tr>
      <w:tr w:rsidR="00745CE0" w:rsidRPr="004458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Россия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наша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Родина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Использовать систему условных обозначений при выполнении заданий, рассматривать иллюстративный материал, соотносить текст с иллюстрациями;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Читать и отвечать на вопросы по </w:t>
            </w:r>
            <w:proofErr w:type="gram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прочитанному</w:t>
            </w:r>
            <w:proofErr w:type="gram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http://uralprosvet.ru/opk/ppk/UrokiOPK/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http://www.svetoch-opk.ru/load/serii/opk_a_kuraev/85 https://nsportal.ru/user/80324/page/tsikl-urokov-orkse-s-multimediynymi-prezentatsiyami-4-klass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https://easyen.ru/load/orkseh/pravoslavnaja_kultura/296 http://2berega.spb.ru/user/nizhnik65/folder/22663/ https://infourok.ru/biblioteka/klass-4/uchebnik-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738/type-56</w:t>
            </w:r>
          </w:p>
        </w:tc>
      </w:tr>
      <w:tr w:rsidR="00745CE0" w:rsidRPr="004458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08.09.2022 15.09.2022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 соотношение культуры и религии, сущность культуры, значение религии как духовной культуры человека, народа, общества;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Рассказывать о том, как человек создаёт культуру; об истоках русской культуры в православной религии;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http://www.svetoch-opk.ru/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https://nsportal.ru/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45CE0" w:rsidRPr="00445877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Во что верят православные христиане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22.09.2022 13.10.2022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своими словами первоначальные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представления о мировоззрении (картине мира) в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православии, вероучении о Боге-Троице, Творении, человеке, Богочеловеке Иисусе Христе как Спасителе, Церкви;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 о том, как вера в Бога влияет на поступки людей, что такое молитва, кто такие святые, что такое Священное Предание Церкви, что его составляет, о Священном Писании (Библии), Ветхом и Новом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Заветах;</w:t>
            </w:r>
            <w:proofErr w:type="gram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Проверять себя и самостоятельно оценивать свои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достижения;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7" w:lineRule="auto"/>
              <w:ind w:left="72" w:right="1728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http://www.svetoch-opk.ru/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https://nsportal.ru/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45CE0" w:rsidRPr="004458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ближнему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20.10.2022 17.11.2022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Рассказывать о том, что такое заповеди Бога, какие заповеди Бог дал Моисею. Анализировать содержание</w:t>
            </w:r>
            <w:proofErr w:type="gram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Д</w:t>
            </w:r>
            <w:proofErr w:type="gram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есяти ветхозаветных заповедей с религиозной и нравственно-этической точки зрения;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 о нравственных заповедях Иисуса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Христа — Заповедях Блаженства, их соотношении с Десятью ветхозаветными заповедями;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Размышлять и рассуждать на морально-этические темы;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7" w:lineRule="auto"/>
              <w:ind w:left="72" w:right="1728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http://www.svetoch-opk.ru/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https://nsportal.ru/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45CE0" w:rsidRPr="00445877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Отношение к труду. Долг и ответственность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24.11.2022 01.12.2022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 о грехопадении Прародителей, о заповедях, о роли труда в жизни православных христиан;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Устанавливать логическую связь между фактами; участвовать в беседе;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Анализировать </w:t>
            </w:r>
            <w:proofErr w:type="gram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прочитанное</w:t>
            </w:r>
            <w:proofErr w:type="gram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 точки зрения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полученных ранее знаний;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50" w:lineRule="auto"/>
              <w:ind w:left="72" w:right="1728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http://www.svetoch-opk.ru/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https://nsportal.ru/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:rsidR="00745CE0" w:rsidRPr="00445877" w:rsidRDefault="00745CE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45CE0" w:rsidRPr="00445877" w:rsidRDefault="00745CE0">
      <w:pPr>
        <w:rPr>
          <w:rFonts w:ascii="Times New Roman" w:hAnsi="Times New Roman" w:cs="Times New Roman"/>
        </w:rPr>
        <w:sectPr w:rsidR="00745CE0" w:rsidRPr="00445877">
          <w:pgSz w:w="16840" w:h="11900"/>
          <w:pgMar w:top="282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45CE0" w:rsidRPr="00445877" w:rsidRDefault="00745CE0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64"/>
        <w:gridCol w:w="3866"/>
        <w:gridCol w:w="828"/>
        <w:gridCol w:w="3664"/>
      </w:tblGrid>
      <w:tr w:rsidR="00745CE0" w:rsidRPr="00445877">
        <w:trPr>
          <w:trHeight w:hRule="exact" w:val="2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Милосердие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сострадание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08.12.2022 15.12.2022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Рассуждать о необходимости соблюдения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нравственных норм жизни (заботиться о других,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любить друг друга, сочувствовать, не лениться, не лгать);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Раскрывать основное содержание нравственных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 примере милосердия и сострадания объяснять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нравственный идеал православной культуры;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7" w:lineRule="auto"/>
              <w:ind w:left="72" w:right="1728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http://www.svetoch-opk.ru/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https://nsportal.ru/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45CE0" w:rsidRPr="004458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Православие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22.12.2022 26.01.2023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Рассказывать, как христианство пришло на Русь, о Крещении Руси равноапостольным князем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Владимиром, почему Русь называют Святой, о русских святых, житиях святых;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Соотносить содержание текста с иллюстративным рядом;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Уметь рассказывать о праздновании Крещения Руси, Дней славянской письменности и культуры;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http://www.svetoch-opk.ru/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https://nsportal.ru/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45CE0" w:rsidRPr="00445877">
        <w:trPr>
          <w:trHeight w:hRule="exact" w:val="21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Православный храм и другие святыни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02.02.2023 16.02.2023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Осуществлять поиск необходимой информации для выполнения заданий;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Соотносить содержание текста с </w:t>
            </w:r>
            <w:proofErr w:type="gram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иллюстративным</w:t>
            </w:r>
            <w:proofErr w:type="gram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рядом;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 о назначении и устройстве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православного храма (собственно храм, притвор, алтарь, иконы, иконостас), нормах поведения в храме, общения с мирянами и священнослужителями,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богослужениях в храмах, Таинствах, о монашестве и монастырях в православной традиции;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7" w:lineRule="auto"/>
              <w:ind w:left="72" w:right="1728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http://www.svetoch-opk.ru/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https://nsportal.ru/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45CE0" w:rsidRPr="00445877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Символический язык православной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культуры: христианское искусство (иконы, фрески, церковное пение, прикладное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искусство), православный календарь.</w:t>
            </w:r>
          </w:p>
          <w:p w:rsidR="00745CE0" w:rsidRPr="00445877" w:rsidRDefault="0070311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02.03.2023 20.04.2023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Распознавать христианскую символику, объяснять своими словами её смысл и значение в православной культуре;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 о художественной культуре в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православной традиции, о церковном пении,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иконописи, особенностях икон в сравнении с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картинами;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православные праздники, объяснять их значение (не менее трёх, включая Воскресение </w:t>
            </w:r>
            <w:r w:rsidRPr="00445877">
              <w:rPr>
                <w:rFonts w:ascii="Times New Roman" w:hAnsi="Times New Roman" w:cs="Times New Roman"/>
                <w:lang w:val="ru-RU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Христово и Рождество Христово), о православных постах, назначении поста в жизни православных христиан;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rFonts w:ascii="Times New Roman" w:hAnsi="Times New Roman" w:cs="Times New Roman"/>
              </w:rPr>
            </w:pP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http://www.svetoch-opk.ru/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https://nsportal.ru/ </w:t>
            </w:r>
            <w:r w:rsidRPr="00445877">
              <w:rPr>
                <w:rFonts w:ascii="Times New Roman" w:hAnsi="Times New Roman" w:cs="Times New Roman"/>
              </w:rPr>
              <w:br/>
            </w:r>
            <w:r w:rsidRPr="0044587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:rsidR="00745CE0" w:rsidRPr="00445877" w:rsidRDefault="00745CE0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45CE0" w:rsidRDefault="00745CE0">
      <w:pPr>
        <w:sectPr w:rsidR="00745CE0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45CE0" w:rsidRDefault="00745C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38"/>
        <w:gridCol w:w="528"/>
        <w:gridCol w:w="1104"/>
        <w:gridCol w:w="1142"/>
        <w:gridCol w:w="864"/>
        <w:gridCol w:w="3866"/>
        <w:gridCol w:w="828"/>
        <w:gridCol w:w="3664"/>
      </w:tblGrid>
      <w:tr w:rsidR="00745CE0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Христианская семья и её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27.04.2023 11.05.2023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традициях заключения брака, о том, что такое православная семья, Таинство Венчания, о взаимоотношениях в православной семье на примерах житий святых, литературных произведений; </w:t>
            </w:r>
            <w:r w:rsidRPr="00445877">
              <w:rPr>
                <w:lang w:val="ru-RU"/>
              </w:rPr>
              <w:br/>
            </w: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основное содержание норм отношений в православной в семье, обязанностей и ответственности членов семьи, отношении детей и родителей; </w:t>
            </w:r>
            <w:r w:rsidRPr="00445877">
              <w:rPr>
                <w:lang w:val="ru-RU"/>
              </w:rPr>
              <w:br/>
            </w: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навыки осознанного построения речевых высказываний в соответствии с коммуникативными задачами;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47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http://www.svetoch-opk.ru/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45CE0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Любовь и уважение к Отечеству.</w:t>
            </w:r>
          </w:p>
          <w:p w:rsidR="00745CE0" w:rsidRPr="00445877" w:rsidRDefault="0070311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Патриотизм многонационального и </w:t>
            </w:r>
            <w:r w:rsidRPr="00445877">
              <w:rPr>
                <w:lang w:val="ru-RU"/>
              </w:rPr>
              <w:br/>
            </w: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многоконфессионального народа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18.05.2023 25.05.2023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общества; </w:t>
            </w:r>
            <w:r w:rsidRPr="00445877">
              <w:rPr>
                <w:lang w:val="ru-RU"/>
              </w:rPr>
              <w:br/>
            </w: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соотношение между религией и </w:t>
            </w:r>
            <w:r w:rsidRPr="00445877">
              <w:rPr>
                <w:lang w:val="ru-RU"/>
              </w:rPr>
              <w:br/>
            </w: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Отечеством, объяснять отношение православных христиан к Отечеству, защите Родины, патриотизму;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6" w:after="0" w:line="250" w:lineRule="auto"/>
              <w:ind w:left="72" w:right="172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http://www.svetoch-opk.ru/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745CE0">
        <w:trPr>
          <w:trHeight w:hRule="exact" w:val="52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45CE0"/>
        </w:tc>
      </w:tr>
    </w:tbl>
    <w:p w:rsidR="00745CE0" w:rsidRDefault="00745CE0">
      <w:pPr>
        <w:autoSpaceDE w:val="0"/>
        <w:autoSpaceDN w:val="0"/>
        <w:spacing w:after="0" w:line="14" w:lineRule="exact"/>
      </w:pPr>
    </w:p>
    <w:p w:rsidR="00745CE0" w:rsidRDefault="00745CE0">
      <w:pPr>
        <w:sectPr w:rsidR="00745CE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45CE0" w:rsidRDefault="00745CE0">
      <w:pPr>
        <w:autoSpaceDE w:val="0"/>
        <w:autoSpaceDN w:val="0"/>
        <w:spacing w:after="78" w:line="220" w:lineRule="exact"/>
      </w:pPr>
    </w:p>
    <w:p w:rsidR="00745CE0" w:rsidRDefault="0070311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745CE0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45CE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E0" w:rsidRDefault="00745CE0"/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Культурные, духовные и нравственные истоки </w:t>
            </w:r>
            <w:r w:rsidRPr="00445877">
              <w:rPr>
                <w:lang w:val="ru-RU"/>
              </w:rPr>
              <w:br/>
            </w: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Евангелие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Проповеди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заповеди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Нагорная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проповедь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Заповеди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блаженств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душе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бревне и соломинке: Золотое правило </w:t>
            </w:r>
            <w:r w:rsidRPr="00445877">
              <w:rPr>
                <w:lang w:val="ru-RU"/>
              </w:rPr>
              <w:br/>
            </w: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образу и подобию: образ Бога в человеке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любовь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Православные святые. Пророки и праведники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45CE0" w:rsidRDefault="00745CE0">
      <w:pPr>
        <w:autoSpaceDE w:val="0"/>
        <w:autoSpaceDN w:val="0"/>
        <w:spacing w:after="0" w:line="14" w:lineRule="exact"/>
      </w:pPr>
    </w:p>
    <w:p w:rsidR="00745CE0" w:rsidRDefault="00745CE0">
      <w:pPr>
        <w:sectPr w:rsidR="00745CE0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5CE0" w:rsidRDefault="00745C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разговор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Подведение итогов.</w:t>
            </w:r>
          </w:p>
          <w:p w:rsidR="00745CE0" w:rsidRPr="00445877" w:rsidRDefault="0070311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Творческие и практические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 милость к </w:t>
            </w:r>
            <w:proofErr w:type="gramStart"/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падшим</w:t>
            </w:r>
            <w:proofErr w:type="gramEnd"/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призывал»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Долг и ответственность, совесть и раскаяние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христианство пришло на Русь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таинства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Христианское искусство: икона, фреска, картина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Пасха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Христианская семья: «да любите друг друга»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Таинство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крещения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древе познания и не только: христианин в труде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Любовь к Родине и защита Отечества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Традиционные религии народов РФ: основатели, священные книги, дома молитвы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45CE0" w:rsidRDefault="00745CE0">
      <w:pPr>
        <w:autoSpaceDE w:val="0"/>
        <w:autoSpaceDN w:val="0"/>
        <w:spacing w:after="0" w:line="14" w:lineRule="exact"/>
      </w:pPr>
    </w:p>
    <w:p w:rsidR="00745CE0" w:rsidRDefault="00745CE0">
      <w:pPr>
        <w:sectPr w:rsidR="00745CE0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5CE0" w:rsidRDefault="00745CE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745CE0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религии </w:t>
            </w:r>
            <w:r w:rsidRPr="00445877">
              <w:rPr>
                <w:lang w:val="ru-RU"/>
              </w:rPr>
              <w:br/>
            </w: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РФ: нравственные и семейные ценности, искусство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45CE0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Pr="00445877" w:rsidRDefault="0070311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458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0311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CE0" w:rsidRDefault="00745CE0"/>
        </w:tc>
      </w:tr>
    </w:tbl>
    <w:p w:rsidR="00745CE0" w:rsidRDefault="00745CE0">
      <w:pPr>
        <w:autoSpaceDE w:val="0"/>
        <w:autoSpaceDN w:val="0"/>
        <w:spacing w:after="0" w:line="14" w:lineRule="exact"/>
      </w:pPr>
    </w:p>
    <w:p w:rsidR="00745CE0" w:rsidRDefault="00745CE0">
      <w:pPr>
        <w:sectPr w:rsidR="00745CE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5CE0" w:rsidRDefault="00745CE0">
      <w:pPr>
        <w:autoSpaceDE w:val="0"/>
        <w:autoSpaceDN w:val="0"/>
        <w:spacing w:after="78" w:line="220" w:lineRule="exact"/>
      </w:pPr>
    </w:p>
    <w:p w:rsidR="00745CE0" w:rsidRDefault="0070311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45CE0" w:rsidRDefault="0070311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45CE0" w:rsidRPr="00445877" w:rsidRDefault="00703110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религиозных культур и светской этики. Основы православной культуры.4 класс/Кураев А.В., Акционерное общество «Издательство «Просвещение»;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45CE0" w:rsidRPr="00445877" w:rsidRDefault="00703110">
      <w:pPr>
        <w:autoSpaceDE w:val="0"/>
        <w:autoSpaceDN w:val="0"/>
        <w:spacing w:before="262"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45CE0" w:rsidRPr="00445877" w:rsidRDefault="00703110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1. Г.А. </w:t>
      </w:r>
      <w:proofErr w:type="spellStart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Обернихина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. Методическое пособие для учителя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(поурочные разработки к учебнику А.В. Кураева «Основы православной культуры») Под редакцией А.Я. Данилюка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2. Методика использования интерактивных форм обучения при изучении курса «ОРКСЭ» (Болотина Т.В., ФГАОУ ДПО АПК и ППРО)</w:t>
      </w:r>
    </w:p>
    <w:p w:rsidR="00745CE0" w:rsidRPr="00445877" w:rsidRDefault="00703110">
      <w:pPr>
        <w:autoSpaceDE w:val="0"/>
        <w:autoSpaceDN w:val="0"/>
        <w:spacing w:before="262" w:after="0" w:line="230" w:lineRule="auto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15F2E" w:rsidRDefault="00703110" w:rsidP="00A15F2E">
      <w:pPr>
        <w:autoSpaceDE w:val="0"/>
        <w:autoSpaceDN w:val="0"/>
        <w:spacing w:before="166" w:after="0" w:line="281" w:lineRule="auto"/>
        <w:ind w:right="1152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uralprosvet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opk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ppk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UrokiOPK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4587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svetoch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opk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serii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opk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kuraev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/85 </w:t>
      </w:r>
      <w:r w:rsidRPr="0044587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/80324/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tsikl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urokov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orkse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multimediynymi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prezentatsiyami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-4-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easyen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orkseh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pravoslavnaja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kultura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/296 </w:t>
      </w:r>
      <w:r w:rsidRPr="00445877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://2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berega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nizhnik</w:t>
      </w:r>
      <w:proofErr w:type="spellEnd"/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65/</w:t>
      </w:r>
      <w:r>
        <w:rPr>
          <w:rFonts w:ascii="Times New Roman" w:eastAsia="Times New Roman" w:hAnsi="Times New Roman"/>
          <w:color w:val="000000"/>
          <w:sz w:val="24"/>
        </w:rPr>
        <w:t>folder</w:t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 xml:space="preserve">/22663/ </w:t>
      </w:r>
      <w:r w:rsidRPr="00445877">
        <w:rPr>
          <w:lang w:val="ru-RU"/>
        </w:rPr>
        <w:br/>
      </w:r>
      <w:hyperlink r:id="rId9" w:history="1">
        <w:r w:rsidR="00A15F2E" w:rsidRPr="002E7266">
          <w:rPr>
            <w:rStyle w:val="aff8"/>
            <w:rFonts w:ascii="Times New Roman" w:eastAsia="Times New Roman" w:hAnsi="Times New Roman"/>
            <w:sz w:val="24"/>
          </w:rPr>
          <w:t>https</w:t>
        </w:r>
        <w:r w:rsidR="00A15F2E" w:rsidRPr="002E7266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A15F2E" w:rsidRPr="002E7266">
          <w:rPr>
            <w:rStyle w:val="aff8"/>
            <w:rFonts w:ascii="Times New Roman" w:eastAsia="Times New Roman" w:hAnsi="Times New Roman"/>
            <w:sz w:val="24"/>
          </w:rPr>
          <w:t>infourok</w:t>
        </w:r>
        <w:proofErr w:type="spellEnd"/>
        <w:r w:rsidR="00A15F2E" w:rsidRPr="002E7266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A15F2E" w:rsidRPr="002E7266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A15F2E" w:rsidRPr="002E7266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A15F2E" w:rsidRPr="002E7266">
          <w:rPr>
            <w:rStyle w:val="aff8"/>
            <w:rFonts w:ascii="Times New Roman" w:eastAsia="Times New Roman" w:hAnsi="Times New Roman"/>
            <w:sz w:val="24"/>
          </w:rPr>
          <w:t>biblioteka</w:t>
        </w:r>
        <w:proofErr w:type="spellEnd"/>
        <w:r w:rsidR="00A15F2E" w:rsidRPr="002E7266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A15F2E" w:rsidRPr="002E7266">
          <w:rPr>
            <w:rStyle w:val="aff8"/>
            <w:rFonts w:ascii="Times New Roman" w:eastAsia="Times New Roman" w:hAnsi="Times New Roman"/>
            <w:sz w:val="24"/>
          </w:rPr>
          <w:t>klass</w:t>
        </w:r>
        <w:proofErr w:type="spellEnd"/>
        <w:r w:rsidR="00A15F2E" w:rsidRPr="002E7266">
          <w:rPr>
            <w:rStyle w:val="aff8"/>
            <w:rFonts w:ascii="Times New Roman" w:eastAsia="Times New Roman" w:hAnsi="Times New Roman"/>
            <w:sz w:val="24"/>
            <w:lang w:val="ru-RU"/>
          </w:rPr>
          <w:t>-4/</w:t>
        </w:r>
        <w:proofErr w:type="spellStart"/>
        <w:r w:rsidR="00A15F2E" w:rsidRPr="002E7266">
          <w:rPr>
            <w:rStyle w:val="aff8"/>
            <w:rFonts w:ascii="Times New Roman" w:eastAsia="Times New Roman" w:hAnsi="Times New Roman"/>
            <w:sz w:val="24"/>
          </w:rPr>
          <w:t>uchebnik</w:t>
        </w:r>
        <w:proofErr w:type="spellEnd"/>
        <w:r w:rsidR="00A15F2E" w:rsidRPr="002E7266">
          <w:rPr>
            <w:rStyle w:val="aff8"/>
            <w:rFonts w:ascii="Times New Roman" w:eastAsia="Times New Roman" w:hAnsi="Times New Roman"/>
            <w:sz w:val="24"/>
            <w:lang w:val="ru-RU"/>
          </w:rPr>
          <w:t>-738/</w:t>
        </w:r>
        <w:r w:rsidR="00A15F2E" w:rsidRPr="002E7266">
          <w:rPr>
            <w:rStyle w:val="aff8"/>
            <w:rFonts w:ascii="Times New Roman" w:eastAsia="Times New Roman" w:hAnsi="Times New Roman"/>
            <w:sz w:val="24"/>
          </w:rPr>
          <w:t>type</w:t>
        </w:r>
        <w:r w:rsidR="00A15F2E" w:rsidRPr="002E7266">
          <w:rPr>
            <w:rStyle w:val="aff8"/>
            <w:rFonts w:ascii="Times New Roman" w:eastAsia="Times New Roman" w:hAnsi="Times New Roman"/>
            <w:sz w:val="24"/>
            <w:lang w:val="ru-RU"/>
          </w:rPr>
          <w:t>-56</w:t>
        </w:r>
      </w:hyperlink>
    </w:p>
    <w:p w:rsidR="00745CE0" w:rsidRPr="00445877" w:rsidRDefault="00A15F2E" w:rsidP="00A15F2E">
      <w:pPr>
        <w:autoSpaceDE w:val="0"/>
        <w:autoSpaceDN w:val="0"/>
        <w:spacing w:before="166" w:after="0" w:line="281" w:lineRule="auto"/>
        <w:ind w:right="115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</w:t>
      </w:r>
      <w:r w:rsidR="00703110"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>ТЕРИАЛЬНО-ТЕХНИЧЕСКОЕ ОБЕСПЕЧЕНИЕ ОБРАЗОВАТЕЛЬНОГО ПРОЦЕССА</w:t>
      </w:r>
    </w:p>
    <w:p w:rsidR="00745CE0" w:rsidRPr="00445877" w:rsidRDefault="00703110">
      <w:pPr>
        <w:autoSpaceDE w:val="0"/>
        <w:autoSpaceDN w:val="0"/>
        <w:spacing w:before="346" w:after="0" w:line="302" w:lineRule="auto"/>
        <w:ind w:right="144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Аудиозаписи, видеофильмы, слайды, мультимедийные презентации, связанные с содержанием курса</w:t>
      </w:r>
    </w:p>
    <w:p w:rsidR="00A15F2E" w:rsidRPr="00445877" w:rsidRDefault="00703110" w:rsidP="00A15F2E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4458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445877">
        <w:rPr>
          <w:lang w:val="ru-RU"/>
        </w:rPr>
        <w:br/>
      </w:r>
      <w:r w:rsidRPr="00445877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</w:t>
      </w:r>
      <w:r w:rsidR="00A15F2E">
        <w:rPr>
          <w:rFonts w:ascii="Times New Roman" w:eastAsia="Times New Roman" w:hAnsi="Times New Roman"/>
          <w:color w:val="000000"/>
          <w:sz w:val="24"/>
          <w:lang w:val="ru-RU"/>
        </w:rPr>
        <w:t>ктор, экран проекционный, ПК.</w:t>
      </w:r>
      <w:bookmarkStart w:id="0" w:name="_GoBack"/>
      <w:bookmarkEnd w:id="0"/>
    </w:p>
    <w:sectPr w:rsidR="00A15F2E" w:rsidRPr="0044587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7B" w:rsidRDefault="00DA3B7B" w:rsidP="00A15F2E">
      <w:pPr>
        <w:spacing w:after="0" w:line="240" w:lineRule="auto"/>
      </w:pPr>
      <w:r>
        <w:separator/>
      </w:r>
    </w:p>
  </w:endnote>
  <w:endnote w:type="continuationSeparator" w:id="0">
    <w:p w:rsidR="00DA3B7B" w:rsidRDefault="00DA3B7B" w:rsidP="00A1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panose1 w:val="02060603050605020204"/>
    <w:charset w:val="CC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7B" w:rsidRDefault="00DA3B7B" w:rsidP="00A15F2E">
      <w:pPr>
        <w:spacing w:after="0" w:line="240" w:lineRule="auto"/>
      </w:pPr>
      <w:r>
        <w:separator/>
      </w:r>
    </w:p>
  </w:footnote>
  <w:footnote w:type="continuationSeparator" w:id="0">
    <w:p w:rsidR="00DA3B7B" w:rsidRDefault="00DA3B7B" w:rsidP="00A15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75A3"/>
    <w:rsid w:val="0015074B"/>
    <w:rsid w:val="0029639D"/>
    <w:rsid w:val="00326F90"/>
    <w:rsid w:val="00373423"/>
    <w:rsid w:val="00445877"/>
    <w:rsid w:val="00577910"/>
    <w:rsid w:val="00703110"/>
    <w:rsid w:val="00745CE0"/>
    <w:rsid w:val="00A15F2E"/>
    <w:rsid w:val="00AA1D8D"/>
    <w:rsid w:val="00AC09F1"/>
    <w:rsid w:val="00B47730"/>
    <w:rsid w:val="00CB0664"/>
    <w:rsid w:val="00D236A3"/>
    <w:rsid w:val="00DA3B7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15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1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biblioteka/klass-4/uchebnik-738/type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16595-5C1A-453C-8476-76888976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3978</Words>
  <Characters>22677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5</cp:revision>
  <dcterms:created xsi:type="dcterms:W3CDTF">2022-10-07T22:13:00Z</dcterms:created>
  <dcterms:modified xsi:type="dcterms:W3CDTF">2022-11-01T08:30:00Z</dcterms:modified>
</cp:coreProperties>
</file>